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B3" w:rsidRDefault="006822B3" w:rsidP="005C1D3D">
      <w:pPr>
        <w:jc w:val="center"/>
      </w:pPr>
    </w:p>
    <w:p w:rsidR="00850F0E" w:rsidRDefault="009E74C1" w:rsidP="005C1D3D">
      <w:pPr>
        <w:jc w:val="center"/>
        <w:rPr>
          <w:sz w:val="36"/>
        </w:rPr>
      </w:pPr>
      <w:r>
        <w:rPr>
          <w:sz w:val="36"/>
        </w:rPr>
        <w:t>GROUPE  ESCOFIN</w:t>
      </w:r>
    </w:p>
    <w:p w:rsidR="009E74C1" w:rsidRPr="005C1D3D" w:rsidRDefault="009E74C1" w:rsidP="005C1D3D">
      <w:pPr>
        <w:jc w:val="center"/>
        <w:rPr>
          <w:sz w:val="36"/>
        </w:rPr>
      </w:pPr>
      <w:r>
        <w:rPr>
          <w:sz w:val="36"/>
        </w:rPr>
        <w:t>Estimation et contrôle des coûts, risques coûts, finance</w:t>
      </w:r>
    </w:p>
    <w:p w:rsidR="005C1D3D" w:rsidRDefault="005C1D3D"/>
    <w:p w:rsidR="005C1D3D" w:rsidRDefault="006822B3">
      <w:r>
        <w:t xml:space="preserve">Animateurs : </w:t>
      </w:r>
      <w:r w:rsidR="009E74C1">
        <w:t xml:space="preserve">Jean-Luc Barat, Eric Bocher, Yann Lissardy, Yves Meyer, Didier Roger, </w:t>
      </w:r>
    </w:p>
    <w:p w:rsidR="009E74C1" w:rsidRDefault="009E74C1" w:rsidP="009E74C1">
      <w:pPr>
        <w:jc w:val="center"/>
      </w:pPr>
      <w:r>
        <w:t>Gilles Turré</w:t>
      </w:r>
    </w:p>
    <w:p w:rsidR="005C1D3D" w:rsidRDefault="005C1D3D"/>
    <w:p w:rsidR="006822B3" w:rsidRDefault="006822B3" w:rsidP="005C1D3D"/>
    <w:p w:rsidR="00F4114B" w:rsidRDefault="005C1D3D" w:rsidP="005C1D3D">
      <w:r>
        <w:t xml:space="preserve">L’objet de ce </w:t>
      </w:r>
      <w:r w:rsidR="004D3D99">
        <w:t>groupe</w:t>
      </w:r>
      <w:r>
        <w:t xml:space="preserve"> est de </w:t>
      </w:r>
      <w:r w:rsidR="009E74C1">
        <w:t xml:space="preserve">réunir les spécialistes du coût et de la finance des projets dans toutes leurs dimensions, et quelque soient leurs positions, dans ou hors des équipes projet, côté contractant (maitre d'œuvre) ou côté </w:t>
      </w:r>
      <w:r w:rsidR="00F4114B">
        <w:t>client (maitre d'ouvrage), dans tous les secteurs d'activités.</w:t>
      </w:r>
    </w:p>
    <w:p w:rsidR="0034445B" w:rsidRDefault="0034445B" w:rsidP="005C1D3D"/>
    <w:p w:rsidR="00F4114B" w:rsidRDefault="0034445B" w:rsidP="005C1D3D">
      <w:r w:rsidRPr="0034445B">
        <w:rPr>
          <w:u w:val="single"/>
        </w:rPr>
        <w:t>Objectifs</w:t>
      </w:r>
      <w:r>
        <w:rPr>
          <w:u w:val="single"/>
        </w:rPr>
        <w:t xml:space="preserve"> :</w:t>
      </w:r>
    </w:p>
    <w:p w:rsidR="00F4114B" w:rsidRDefault="005C1D3D" w:rsidP="005C1D3D">
      <w:r>
        <w:t xml:space="preserve"> </w:t>
      </w:r>
      <w:r w:rsidR="00F4114B">
        <w:t>Le groupe ainsi formé se propose de partager leur expérience des organisations, des méthodes, des outils et de manière générale leur expérience de la vie professionnelle dans cette spécialité.</w:t>
      </w:r>
    </w:p>
    <w:p w:rsidR="005C1D3D" w:rsidRDefault="00F4114B" w:rsidP="0034445B">
      <w:r>
        <w:t>Il se donne comme objectif de proposer des bonnes pratiques</w:t>
      </w:r>
      <w:r w:rsidR="0034445B">
        <w:t xml:space="preserve"> qu'il diffusera par articles ou réunions</w:t>
      </w:r>
      <w:r w:rsidR="004D3D99">
        <w:t>.</w:t>
      </w:r>
    </w:p>
    <w:p w:rsidR="005C1D3D" w:rsidRDefault="005C1D3D" w:rsidP="005C1D3D"/>
    <w:p w:rsidR="005C1D3D" w:rsidRDefault="005C1D3D" w:rsidP="005C1D3D">
      <w:r w:rsidRPr="006B41E1">
        <w:rPr>
          <w:u w:val="single"/>
        </w:rPr>
        <w:t>Mode de fonctionnement </w:t>
      </w:r>
      <w:r>
        <w:t>:</w:t>
      </w:r>
    </w:p>
    <w:p w:rsidR="002A0EA1" w:rsidRPr="00941D5D" w:rsidRDefault="002A0EA1" w:rsidP="005C1D3D">
      <w:pPr>
        <w:rPr>
          <w:u w:val="single"/>
        </w:rPr>
      </w:pPr>
      <w:r w:rsidRPr="00941D5D">
        <w:rPr>
          <w:u w:val="single"/>
        </w:rPr>
        <w:t xml:space="preserve">Groupe:  </w:t>
      </w:r>
    </w:p>
    <w:p w:rsidR="00C32B11" w:rsidRDefault="00C32B11" w:rsidP="005C1D3D">
      <w:r>
        <w:t xml:space="preserve">Le groupe est animé par plusieurs animateurs tous susceptibles de conduire les </w:t>
      </w:r>
      <w:r w:rsidR="002A0EA1">
        <w:t xml:space="preserve"> réunions et la vie du groupe</w:t>
      </w:r>
      <w:r w:rsidR="00941D5D">
        <w:t>. Ils tiennent à jour le présent document, la liste des membres du groupe et des éventuels sous-groupes, la liste des thèmes d'intérêt et le planning.  Gilles Turré assure le lien avec la direction de la SMaP.</w:t>
      </w:r>
    </w:p>
    <w:p w:rsidR="002A0EA1" w:rsidRPr="00941D5D" w:rsidRDefault="002A0EA1" w:rsidP="005C1D3D">
      <w:pPr>
        <w:rPr>
          <w:u w:val="single"/>
        </w:rPr>
      </w:pPr>
      <w:r w:rsidRPr="00941D5D">
        <w:rPr>
          <w:u w:val="single"/>
        </w:rPr>
        <w:t xml:space="preserve">Sous-groupes: </w:t>
      </w:r>
    </w:p>
    <w:p w:rsidR="005C1D3D" w:rsidRDefault="00941D5D" w:rsidP="005C1D3D">
      <w:r>
        <w:t>T</w:t>
      </w:r>
      <w:r w:rsidR="00210A9B">
        <w:t>out ou partie des membres du groupe Escofin peut se proposer d</w:t>
      </w:r>
      <w:r>
        <w:t xml:space="preserve">e </w:t>
      </w:r>
      <w:r w:rsidR="00210A9B">
        <w:t>travailler</w:t>
      </w:r>
      <w:r>
        <w:t xml:space="preserve"> sur un ou plusieurs des thèmes d'intérêt</w:t>
      </w:r>
      <w:r w:rsidR="00210A9B">
        <w:t>. Ce sous-groupe fixe alors sa composition, son sujet, sa durée et la nature de son livrable</w:t>
      </w:r>
      <w:r>
        <w:t xml:space="preserve"> et en informe les animateurs</w:t>
      </w:r>
      <w:r w:rsidR="00210A9B">
        <w:t>.  Il est libre de son organisation, dans la mesure où celle-ci n'entraine pas de frais particuliers.</w:t>
      </w:r>
    </w:p>
    <w:p w:rsidR="00C32B11" w:rsidRDefault="00C32B11" w:rsidP="005C1D3D"/>
    <w:p w:rsidR="00210A9B" w:rsidRDefault="00210A9B" w:rsidP="005C1D3D">
      <w:pPr>
        <w:rPr>
          <w:u w:val="single"/>
        </w:rPr>
      </w:pPr>
      <w:r w:rsidRPr="00210A9B">
        <w:rPr>
          <w:u w:val="single"/>
        </w:rPr>
        <w:t xml:space="preserve">Membres du groupe: </w:t>
      </w:r>
    </w:p>
    <w:p w:rsidR="00210A9B" w:rsidRPr="00210A9B" w:rsidRDefault="00210A9B" w:rsidP="005C1D3D">
      <w:r w:rsidRPr="00210A9B">
        <w:t>L</w:t>
      </w:r>
      <w:r>
        <w:t xml:space="preserve">e groupe </w:t>
      </w:r>
      <w:r w:rsidR="00C32B11">
        <w:t xml:space="preserve">est constitué par une cooptation visant à lui conserver son caractère de réunion de spécialistes expérimentés dégagés d'intérêts commerciaux.  </w:t>
      </w:r>
      <w:r>
        <w:t xml:space="preserve">  </w:t>
      </w:r>
    </w:p>
    <w:p w:rsidR="005C1D3D" w:rsidRDefault="005C1D3D" w:rsidP="005C1D3D"/>
    <w:p w:rsidR="005C1D3D" w:rsidRDefault="005C1D3D" w:rsidP="005C1D3D"/>
    <w:sectPr w:rsidR="005C1D3D" w:rsidSect="006822B3">
      <w:headerReference w:type="default" r:id="rId7"/>
      <w:pgSz w:w="11900" w:h="16840"/>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FC" w:rsidRDefault="000154FC" w:rsidP="006822B3">
      <w:r>
        <w:separator/>
      </w:r>
    </w:p>
  </w:endnote>
  <w:endnote w:type="continuationSeparator" w:id="0">
    <w:p w:rsidR="000154FC" w:rsidRDefault="000154FC" w:rsidP="006822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FC" w:rsidRDefault="000154FC" w:rsidP="006822B3">
      <w:r>
        <w:separator/>
      </w:r>
    </w:p>
  </w:footnote>
  <w:footnote w:type="continuationSeparator" w:id="0">
    <w:p w:rsidR="000154FC" w:rsidRDefault="000154FC" w:rsidP="00682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B3" w:rsidRDefault="006822B3">
    <w:pPr>
      <w:pStyle w:val="En-tte"/>
    </w:pPr>
    <w:r w:rsidRPr="006822B3">
      <w:rPr>
        <w:noProof/>
      </w:rPr>
      <w:drawing>
        <wp:inline distT="0" distB="0" distL="0" distR="0">
          <wp:extent cx="1270000" cy="660400"/>
          <wp:effectExtent l="0" t="0" r="0" b="0"/>
          <wp:docPr id="1" name="Image 3" descr="logo 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 SMaP.jpg"/>
                  <pic:cNvPicPr>
                    <a:picLocks noChangeAspect="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0000" cy="66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F5B7D"/>
    <w:multiLevelType w:val="hybridMultilevel"/>
    <w:tmpl w:val="40B01870"/>
    <w:lvl w:ilvl="0" w:tplc="00E007B0">
      <w:start w:val="1"/>
      <w:numFmt w:val="bullet"/>
      <w:lvlText w:val=""/>
      <w:lvlJc w:val="left"/>
      <w:pPr>
        <w:tabs>
          <w:tab w:val="num" w:pos="720"/>
        </w:tabs>
        <w:ind w:left="720" w:hanging="360"/>
      </w:pPr>
      <w:rPr>
        <w:rFonts w:ascii="Wingdings" w:hAnsi="Wingdings" w:hint="default"/>
      </w:rPr>
    </w:lvl>
    <w:lvl w:ilvl="1" w:tplc="5EC65FC2">
      <w:start w:val="1"/>
      <w:numFmt w:val="bullet"/>
      <w:lvlText w:val=""/>
      <w:lvlJc w:val="left"/>
      <w:pPr>
        <w:tabs>
          <w:tab w:val="num" w:pos="1440"/>
        </w:tabs>
        <w:ind w:left="1440" w:hanging="360"/>
      </w:pPr>
      <w:rPr>
        <w:rFonts w:ascii="Wingdings" w:hAnsi="Wingdings" w:hint="default"/>
      </w:rPr>
    </w:lvl>
    <w:lvl w:ilvl="2" w:tplc="0E44B020">
      <w:numFmt w:val="bullet"/>
      <w:lvlText w:val=""/>
      <w:lvlJc w:val="left"/>
      <w:pPr>
        <w:tabs>
          <w:tab w:val="num" w:pos="2160"/>
        </w:tabs>
        <w:ind w:left="2160" w:hanging="360"/>
      </w:pPr>
      <w:rPr>
        <w:rFonts w:ascii="Wingdings" w:hAnsi="Wingdings" w:hint="default"/>
      </w:rPr>
    </w:lvl>
    <w:lvl w:ilvl="3" w:tplc="38AC98F2" w:tentative="1">
      <w:start w:val="1"/>
      <w:numFmt w:val="bullet"/>
      <w:lvlText w:val=""/>
      <w:lvlJc w:val="left"/>
      <w:pPr>
        <w:tabs>
          <w:tab w:val="num" w:pos="2880"/>
        </w:tabs>
        <w:ind w:left="2880" w:hanging="360"/>
      </w:pPr>
      <w:rPr>
        <w:rFonts w:ascii="Wingdings" w:hAnsi="Wingdings" w:hint="default"/>
      </w:rPr>
    </w:lvl>
    <w:lvl w:ilvl="4" w:tplc="0842426C" w:tentative="1">
      <w:start w:val="1"/>
      <w:numFmt w:val="bullet"/>
      <w:lvlText w:val=""/>
      <w:lvlJc w:val="left"/>
      <w:pPr>
        <w:tabs>
          <w:tab w:val="num" w:pos="3600"/>
        </w:tabs>
        <w:ind w:left="3600" w:hanging="360"/>
      </w:pPr>
      <w:rPr>
        <w:rFonts w:ascii="Wingdings" w:hAnsi="Wingdings" w:hint="default"/>
      </w:rPr>
    </w:lvl>
    <w:lvl w:ilvl="5" w:tplc="916ED700" w:tentative="1">
      <w:start w:val="1"/>
      <w:numFmt w:val="bullet"/>
      <w:lvlText w:val=""/>
      <w:lvlJc w:val="left"/>
      <w:pPr>
        <w:tabs>
          <w:tab w:val="num" w:pos="4320"/>
        </w:tabs>
        <w:ind w:left="4320" w:hanging="360"/>
      </w:pPr>
      <w:rPr>
        <w:rFonts w:ascii="Wingdings" w:hAnsi="Wingdings" w:hint="default"/>
      </w:rPr>
    </w:lvl>
    <w:lvl w:ilvl="6" w:tplc="B7582A8A" w:tentative="1">
      <w:start w:val="1"/>
      <w:numFmt w:val="bullet"/>
      <w:lvlText w:val=""/>
      <w:lvlJc w:val="left"/>
      <w:pPr>
        <w:tabs>
          <w:tab w:val="num" w:pos="5040"/>
        </w:tabs>
        <w:ind w:left="5040" w:hanging="360"/>
      </w:pPr>
      <w:rPr>
        <w:rFonts w:ascii="Wingdings" w:hAnsi="Wingdings" w:hint="default"/>
      </w:rPr>
    </w:lvl>
    <w:lvl w:ilvl="7" w:tplc="7B5C09A8" w:tentative="1">
      <w:start w:val="1"/>
      <w:numFmt w:val="bullet"/>
      <w:lvlText w:val=""/>
      <w:lvlJc w:val="left"/>
      <w:pPr>
        <w:tabs>
          <w:tab w:val="num" w:pos="5760"/>
        </w:tabs>
        <w:ind w:left="5760" w:hanging="360"/>
      </w:pPr>
      <w:rPr>
        <w:rFonts w:ascii="Wingdings" w:hAnsi="Wingdings" w:hint="default"/>
      </w:rPr>
    </w:lvl>
    <w:lvl w:ilvl="8" w:tplc="CDEECEB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defaultTabStop w:val="708"/>
  <w:hyphenationZone w:val="425"/>
  <w:characterSpacingControl w:val="doNotCompress"/>
  <w:footnotePr>
    <w:footnote w:id="-1"/>
    <w:footnote w:id="0"/>
  </w:footnotePr>
  <w:endnotePr>
    <w:endnote w:id="-1"/>
    <w:endnote w:id="0"/>
  </w:endnotePr>
  <w:compat>
    <w:useFELayout/>
  </w:compat>
  <w:rsids>
    <w:rsidRoot w:val="005C1D3D"/>
    <w:rsid w:val="000154FC"/>
    <w:rsid w:val="00026A70"/>
    <w:rsid w:val="00210A9B"/>
    <w:rsid w:val="002A0EA1"/>
    <w:rsid w:val="0034445B"/>
    <w:rsid w:val="004264B0"/>
    <w:rsid w:val="004D3D99"/>
    <w:rsid w:val="004F215D"/>
    <w:rsid w:val="00525D37"/>
    <w:rsid w:val="005C1D3D"/>
    <w:rsid w:val="006822B3"/>
    <w:rsid w:val="006B41E1"/>
    <w:rsid w:val="00850F0E"/>
    <w:rsid w:val="008A66E0"/>
    <w:rsid w:val="00941D5D"/>
    <w:rsid w:val="009E74C1"/>
    <w:rsid w:val="00AC0CAD"/>
    <w:rsid w:val="00AF6E65"/>
    <w:rsid w:val="00C32B11"/>
    <w:rsid w:val="00DB141C"/>
    <w:rsid w:val="00F411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22B3"/>
    <w:rPr>
      <w:rFonts w:ascii="Lucida Grande" w:hAnsi="Lucida Grande"/>
      <w:sz w:val="18"/>
      <w:szCs w:val="18"/>
    </w:rPr>
  </w:style>
  <w:style w:type="character" w:customStyle="1" w:styleId="TextedebullesCar">
    <w:name w:val="Texte de bulles Car"/>
    <w:basedOn w:val="Policepardfaut"/>
    <w:link w:val="Textedebulles"/>
    <w:uiPriority w:val="99"/>
    <w:semiHidden/>
    <w:rsid w:val="006822B3"/>
    <w:rPr>
      <w:rFonts w:ascii="Lucida Grande" w:hAnsi="Lucida Grande"/>
      <w:sz w:val="18"/>
      <w:szCs w:val="18"/>
    </w:rPr>
  </w:style>
  <w:style w:type="paragraph" w:styleId="En-tte">
    <w:name w:val="header"/>
    <w:basedOn w:val="Normal"/>
    <w:link w:val="En-tteCar"/>
    <w:uiPriority w:val="99"/>
    <w:unhideWhenUsed/>
    <w:rsid w:val="006822B3"/>
    <w:pPr>
      <w:tabs>
        <w:tab w:val="center" w:pos="4536"/>
        <w:tab w:val="right" w:pos="9072"/>
      </w:tabs>
    </w:pPr>
  </w:style>
  <w:style w:type="character" w:customStyle="1" w:styleId="En-tteCar">
    <w:name w:val="En-tête Car"/>
    <w:basedOn w:val="Policepardfaut"/>
    <w:link w:val="En-tte"/>
    <w:uiPriority w:val="99"/>
    <w:rsid w:val="006822B3"/>
  </w:style>
  <w:style w:type="paragraph" w:styleId="Pieddepage">
    <w:name w:val="footer"/>
    <w:basedOn w:val="Normal"/>
    <w:link w:val="PieddepageCar"/>
    <w:uiPriority w:val="99"/>
    <w:unhideWhenUsed/>
    <w:rsid w:val="006822B3"/>
    <w:pPr>
      <w:tabs>
        <w:tab w:val="center" w:pos="4536"/>
        <w:tab w:val="right" w:pos="9072"/>
      </w:tabs>
    </w:pPr>
  </w:style>
  <w:style w:type="character" w:customStyle="1" w:styleId="PieddepageCar">
    <w:name w:val="Pied de page Car"/>
    <w:basedOn w:val="Policepardfaut"/>
    <w:link w:val="Pieddepage"/>
    <w:uiPriority w:val="99"/>
    <w:rsid w:val="006822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22B3"/>
    <w:rPr>
      <w:rFonts w:ascii="Lucida Grande" w:hAnsi="Lucida Grande"/>
      <w:sz w:val="18"/>
      <w:szCs w:val="18"/>
    </w:rPr>
  </w:style>
  <w:style w:type="character" w:customStyle="1" w:styleId="TextedebullesCar">
    <w:name w:val="Texte de bulles Car"/>
    <w:basedOn w:val="Policepardfaut"/>
    <w:link w:val="Textedebulles"/>
    <w:uiPriority w:val="99"/>
    <w:semiHidden/>
    <w:rsid w:val="006822B3"/>
    <w:rPr>
      <w:rFonts w:ascii="Lucida Grande" w:hAnsi="Lucida Grande"/>
      <w:sz w:val="18"/>
      <w:szCs w:val="18"/>
    </w:rPr>
  </w:style>
  <w:style w:type="paragraph" w:styleId="En-tte">
    <w:name w:val="header"/>
    <w:basedOn w:val="Normal"/>
    <w:link w:val="En-tteCar"/>
    <w:uiPriority w:val="99"/>
    <w:unhideWhenUsed/>
    <w:rsid w:val="006822B3"/>
    <w:pPr>
      <w:tabs>
        <w:tab w:val="center" w:pos="4536"/>
        <w:tab w:val="right" w:pos="9072"/>
      </w:tabs>
    </w:pPr>
  </w:style>
  <w:style w:type="character" w:customStyle="1" w:styleId="En-tteCar">
    <w:name w:val="En-tête Car"/>
    <w:basedOn w:val="Policepardfaut"/>
    <w:link w:val="En-tte"/>
    <w:uiPriority w:val="99"/>
    <w:rsid w:val="006822B3"/>
  </w:style>
  <w:style w:type="paragraph" w:styleId="Pieddepage">
    <w:name w:val="footer"/>
    <w:basedOn w:val="Normal"/>
    <w:link w:val="PieddepageCar"/>
    <w:uiPriority w:val="99"/>
    <w:unhideWhenUsed/>
    <w:rsid w:val="006822B3"/>
    <w:pPr>
      <w:tabs>
        <w:tab w:val="center" w:pos="4536"/>
        <w:tab w:val="right" w:pos="9072"/>
      </w:tabs>
    </w:pPr>
  </w:style>
  <w:style w:type="character" w:customStyle="1" w:styleId="PieddepageCar">
    <w:name w:val="Pied de page Car"/>
    <w:basedOn w:val="Policepardfaut"/>
    <w:link w:val="Pieddepage"/>
    <w:uiPriority w:val="99"/>
    <w:rsid w:val="006822B3"/>
  </w:style>
</w:styles>
</file>

<file path=word/webSettings.xml><?xml version="1.0" encoding="utf-8"?>
<w:webSettings xmlns:r="http://schemas.openxmlformats.org/officeDocument/2006/relationships" xmlns:w="http://schemas.openxmlformats.org/wordprocessingml/2006/main">
  <w:divs>
    <w:div w:id="1188368385">
      <w:bodyDiv w:val="1"/>
      <w:marLeft w:val="0"/>
      <w:marRight w:val="0"/>
      <w:marTop w:val="0"/>
      <w:marBottom w:val="0"/>
      <w:divBdr>
        <w:top w:val="none" w:sz="0" w:space="0" w:color="auto"/>
        <w:left w:val="none" w:sz="0" w:space="0" w:color="auto"/>
        <w:bottom w:val="none" w:sz="0" w:space="0" w:color="auto"/>
        <w:right w:val="none" w:sz="0" w:space="0" w:color="auto"/>
      </w:divBdr>
      <w:divsChild>
        <w:div w:id="73476106">
          <w:marLeft w:val="1166"/>
          <w:marRight w:val="0"/>
          <w:marTop w:val="115"/>
          <w:marBottom w:val="0"/>
          <w:divBdr>
            <w:top w:val="none" w:sz="0" w:space="0" w:color="auto"/>
            <w:left w:val="none" w:sz="0" w:space="0" w:color="auto"/>
            <w:bottom w:val="none" w:sz="0" w:space="0" w:color="auto"/>
            <w:right w:val="none" w:sz="0" w:space="0" w:color="auto"/>
          </w:divBdr>
        </w:div>
        <w:div w:id="1200121330">
          <w:marLeft w:val="1800"/>
          <w:marRight w:val="0"/>
          <w:marTop w:val="96"/>
          <w:marBottom w:val="0"/>
          <w:divBdr>
            <w:top w:val="none" w:sz="0" w:space="0" w:color="auto"/>
            <w:left w:val="none" w:sz="0" w:space="0" w:color="auto"/>
            <w:bottom w:val="none" w:sz="0" w:space="0" w:color="auto"/>
            <w:right w:val="none" w:sz="0" w:space="0" w:color="auto"/>
          </w:divBdr>
        </w:div>
        <w:div w:id="1629121144">
          <w:marLeft w:val="1800"/>
          <w:marRight w:val="0"/>
          <w:marTop w:val="96"/>
          <w:marBottom w:val="0"/>
          <w:divBdr>
            <w:top w:val="none" w:sz="0" w:space="0" w:color="auto"/>
            <w:left w:val="none" w:sz="0" w:space="0" w:color="auto"/>
            <w:bottom w:val="none" w:sz="0" w:space="0" w:color="auto"/>
            <w:right w:val="none" w:sz="0" w:space="0" w:color="auto"/>
          </w:divBdr>
        </w:div>
        <w:div w:id="1333724057">
          <w:marLeft w:val="1800"/>
          <w:marRight w:val="0"/>
          <w:marTop w:val="96"/>
          <w:marBottom w:val="0"/>
          <w:divBdr>
            <w:top w:val="none" w:sz="0" w:space="0" w:color="auto"/>
            <w:left w:val="none" w:sz="0" w:space="0" w:color="auto"/>
            <w:bottom w:val="none" w:sz="0" w:space="0" w:color="auto"/>
            <w:right w:val="none" w:sz="0" w:space="0" w:color="auto"/>
          </w:divBdr>
        </w:div>
        <w:div w:id="1589801060">
          <w:marLeft w:val="1800"/>
          <w:marRight w:val="0"/>
          <w:marTop w:val="96"/>
          <w:marBottom w:val="0"/>
          <w:divBdr>
            <w:top w:val="none" w:sz="0" w:space="0" w:color="auto"/>
            <w:left w:val="none" w:sz="0" w:space="0" w:color="auto"/>
            <w:bottom w:val="none" w:sz="0" w:space="0" w:color="auto"/>
            <w:right w:val="none" w:sz="0" w:space="0" w:color="auto"/>
          </w:divBdr>
        </w:div>
        <w:div w:id="865216883">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EMAC</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GOURC</dc:creator>
  <cp:lastModifiedBy>Clément</cp:lastModifiedBy>
  <cp:revision>4</cp:revision>
  <dcterms:created xsi:type="dcterms:W3CDTF">2016-03-03T10:39:00Z</dcterms:created>
  <dcterms:modified xsi:type="dcterms:W3CDTF">2016-03-03T11:01:00Z</dcterms:modified>
</cp:coreProperties>
</file>